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Нэйва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1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Шахлиной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1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Нэйва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Шахлиной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Style w:val="cat-UserDefinedgrp-19rplc-2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19rplc-24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0rplc-2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0">
    <w:name w:val="cat-UserDefined grp-13 rplc-0"/>
    <w:basedOn w:val="DefaultParagraphFont"/>
  </w:style>
  <w:style w:type="character" w:customStyle="1" w:styleId="cat-UserDefinedgrp-14rplc-6">
    <w:name w:val="cat-UserDefined grp-14 rplc-6"/>
    <w:basedOn w:val="DefaultParagraphFont"/>
  </w:style>
  <w:style w:type="character" w:customStyle="1" w:styleId="cat-UserDefinedgrp-15rplc-9">
    <w:name w:val="cat-UserDefined grp-15 rplc-9"/>
    <w:basedOn w:val="DefaultParagraphFont"/>
  </w:style>
  <w:style w:type="character" w:customStyle="1" w:styleId="cat-UserDefinedgrp-16rplc-11">
    <w:name w:val="cat-UserDefined grp-16 rplc-11"/>
    <w:basedOn w:val="DefaultParagraphFont"/>
  </w:style>
  <w:style w:type="character" w:customStyle="1" w:styleId="cat-UserDefinedgrp-17rplc-14">
    <w:name w:val="cat-UserDefined grp-17 rplc-14"/>
    <w:basedOn w:val="DefaultParagraphFont"/>
  </w:style>
  <w:style w:type="character" w:customStyle="1" w:styleId="cat-UserDefinedgrp-16rplc-18">
    <w:name w:val="cat-UserDefined grp-16 rplc-18"/>
    <w:basedOn w:val="DefaultParagraphFont"/>
  </w:style>
  <w:style w:type="character" w:customStyle="1" w:styleId="cat-UserDefinedgrp-18rplc-19">
    <w:name w:val="cat-UserDefined grp-18 rplc-19"/>
    <w:basedOn w:val="DefaultParagraphFont"/>
  </w:style>
  <w:style w:type="character" w:customStyle="1" w:styleId="cat-UserDefinedgrp-19rplc-22">
    <w:name w:val="cat-UserDefined grp-19 rplc-22"/>
    <w:basedOn w:val="DefaultParagraphFont"/>
  </w:style>
  <w:style w:type="character" w:customStyle="1" w:styleId="cat-UserDefinedgrp-19rplc-24">
    <w:name w:val="cat-UserDefined grp-19 rplc-24"/>
    <w:basedOn w:val="DefaultParagraphFont"/>
  </w:style>
  <w:style w:type="character" w:customStyle="1" w:styleId="cat-UserDefinedgrp-20rplc-27">
    <w:name w:val="cat-UserDefined grp-20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